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F7F1" w14:textId="77777777" w:rsidR="00F549C1" w:rsidRDefault="00F549C1">
      <w:r>
        <w:rPr>
          <w:rFonts w:ascii="Arial" w:hAnsi="Arial" w:cs="Arial"/>
          <w:b/>
          <w:noProof/>
          <w:sz w:val="44"/>
          <w:szCs w:val="44"/>
        </w:rPr>
        <w:drawing>
          <wp:anchor distT="0" distB="0" distL="114300" distR="114300" simplePos="0" relativeHeight="251657216" behindDoc="1" locked="0" layoutInCell="1" allowOverlap="1" wp14:anchorId="333C43FF" wp14:editId="2A0963CE">
            <wp:simplePos x="0" y="0"/>
            <wp:positionH relativeFrom="margin">
              <wp:posOffset>6824980</wp:posOffset>
            </wp:positionH>
            <wp:positionV relativeFrom="paragraph">
              <wp:posOffset>119380</wp:posOffset>
            </wp:positionV>
            <wp:extent cx="1295400" cy="1295400"/>
            <wp:effectExtent l="0" t="0" r="0" b="0"/>
            <wp:wrapTight wrapText="bothSides">
              <wp:wrapPolygon edited="0">
                <wp:start x="0" y="0"/>
                <wp:lineTo x="0" y="21282"/>
                <wp:lineTo x="21282" y="21282"/>
                <wp:lineTo x="2128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228888BB" w14:textId="77777777" w:rsidR="00F549C1" w:rsidRDefault="00F549C1"/>
    <w:p w14:paraId="6AF23FE7" w14:textId="77777777" w:rsidR="00F549C1" w:rsidRDefault="00F549C1"/>
    <w:p w14:paraId="6A8A762E" w14:textId="77777777" w:rsidR="00F549C1" w:rsidRDefault="00F549C1"/>
    <w:p w14:paraId="5CE4A6E3" w14:textId="77777777" w:rsidR="00F549C1" w:rsidRDefault="00F549C1"/>
    <w:p w14:paraId="4AE34D0C" w14:textId="77777777" w:rsidR="00B83C70" w:rsidRDefault="00084ED0">
      <w:r>
        <w:tab/>
      </w:r>
      <w:r>
        <w:tab/>
      </w:r>
      <w:r>
        <w:tab/>
      </w:r>
      <w:r>
        <w:tab/>
      </w:r>
      <w:r>
        <w:tab/>
      </w:r>
      <w:r>
        <w:tab/>
      </w:r>
      <w:r>
        <w:tab/>
      </w:r>
      <w:r>
        <w:tab/>
      </w:r>
      <w:r>
        <w:tab/>
      </w:r>
      <w:r>
        <w:tab/>
      </w:r>
      <w:r>
        <w:tab/>
      </w:r>
      <w:r>
        <w:tab/>
      </w:r>
      <w:r>
        <w:tab/>
      </w:r>
    </w:p>
    <w:p w14:paraId="0D0FA57F" w14:textId="77777777" w:rsidR="00B83C70" w:rsidRDefault="00B83C70"/>
    <w:p w14:paraId="2C4CAE56" w14:textId="6B6A8B2B" w:rsidR="000E6FD9" w:rsidRPr="00B83C70" w:rsidRDefault="00084ED0" w:rsidP="00B83C70">
      <w:pPr>
        <w:ind w:left="9204" w:firstLine="708"/>
        <w:rPr>
          <w:b/>
          <w:bCs/>
          <w:sz w:val="24"/>
          <w:szCs w:val="24"/>
        </w:rPr>
      </w:pPr>
      <w:r w:rsidRPr="00B83C70">
        <w:rPr>
          <w:b/>
          <w:bCs/>
          <w:sz w:val="24"/>
          <w:szCs w:val="24"/>
        </w:rPr>
        <w:t>Nijmegen</w:t>
      </w:r>
      <w:r w:rsidR="005E6C0C" w:rsidRPr="00B83C70">
        <w:rPr>
          <w:b/>
          <w:bCs/>
          <w:sz w:val="24"/>
          <w:szCs w:val="24"/>
        </w:rPr>
        <w:t xml:space="preserve">, </w:t>
      </w:r>
      <w:r w:rsidR="00C22CBE">
        <w:rPr>
          <w:b/>
          <w:bCs/>
          <w:sz w:val="24"/>
          <w:szCs w:val="24"/>
        </w:rPr>
        <w:t>12</w:t>
      </w:r>
      <w:r w:rsidR="00CE7EC8">
        <w:rPr>
          <w:b/>
          <w:bCs/>
          <w:sz w:val="24"/>
          <w:szCs w:val="24"/>
        </w:rPr>
        <w:t xml:space="preserve"> Maart</w:t>
      </w:r>
      <w:r w:rsidR="005E6C0C" w:rsidRPr="00B83C70">
        <w:rPr>
          <w:b/>
          <w:bCs/>
          <w:sz w:val="24"/>
          <w:szCs w:val="24"/>
        </w:rPr>
        <w:t xml:space="preserve"> 202</w:t>
      </w:r>
      <w:r w:rsidR="00CE7EC8">
        <w:rPr>
          <w:b/>
          <w:bCs/>
          <w:sz w:val="24"/>
          <w:szCs w:val="24"/>
        </w:rPr>
        <w:t>1</w:t>
      </w:r>
    </w:p>
    <w:p w14:paraId="14C8F1BC" w14:textId="77777777" w:rsidR="00F549C1" w:rsidRDefault="00F549C1"/>
    <w:p w14:paraId="7BEE80A0" w14:textId="1A9F3E47" w:rsidR="00F549C1" w:rsidRDefault="00F549C1" w:rsidP="00F549C1">
      <w:pPr>
        <w:rPr>
          <w:rFonts w:ascii="Arial" w:hAnsi="Arial" w:cs="Arial"/>
        </w:rPr>
      </w:pPr>
      <w:r w:rsidRPr="00084ED0">
        <w:rPr>
          <w:rFonts w:ascii="Arial" w:hAnsi="Arial" w:cs="Arial"/>
        </w:rPr>
        <w:t xml:space="preserve">Beste </w:t>
      </w:r>
      <w:r w:rsidR="00D40250" w:rsidRPr="00084ED0">
        <w:rPr>
          <w:rFonts w:ascii="Arial" w:hAnsi="Arial" w:cs="Arial"/>
        </w:rPr>
        <w:t>ouders/ verzorgers van kinderen die zwemles hebben bij Aqua</w:t>
      </w:r>
      <w:r w:rsidR="00CE7EC8">
        <w:rPr>
          <w:rFonts w:ascii="Arial" w:hAnsi="Arial" w:cs="Arial"/>
        </w:rPr>
        <w:t>-</w:t>
      </w:r>
      <w:r w:rsidR="00D40250" w:rsidRPr="00084ED0">
        <w:rPr>
          <w:rFonts w:ascii="Arial" w:hAnsi="Arial" w:cs="Arial"/>
        </w:rPr>
        <w:t xml:space="preserve"> Novio</w:t>
      </w:r>
      <w:r w:rsidR="00CE7EC8">
        <w:rPr>
          <w:rFonts w:ascii="Arial" w:hAnsi="Arial" w:cs="Arial"/>
        </w:rPr>
        <w:t xml:space="preserve"> </w:t>
      </w:r>
      <w:r w:rsidR="00521B0B">
        <w:rPr>
          <w:rFonts w:ascii="Arial" w:hAnsi="Arial" w:cs="Arial"/>
        </w:rPr>
        <w:t>‘</w:t>
      </w:r>
      <w:r w:rsidR="00CE7EC8">
        <w:rPr>
          <w:rFonts w:ascii="Arial" w:hAnsi="Arial" w:cs="Arial"/>
        </w:rPr>
        <w:t>9</w:t>
      </w:r>
      <w:r w:rsidR="00521B0B">
        <w:rPr>
          <w:rFonts w:ascii="Arial" w:hAnsi="Arial" w:cs="Arial"/>
        </w:rPr>
        <w:t>4</w:t>
      </w:r>
      <w:r w:rsidR="00084ED0" w:rsidRPr="00084ED0">
        <w:rPr>
          <w:rFonts w:ascii="Arial" w:hAnsi="Arial" w:cs="Arial"/>
        </w:rPr>
        <w:t>.</w:t>
      </w:r>
    </w:p>
    <w:p w14:paraId="14B98463" w14:textId="77777777" w:rsidR="00321395" w:rsidRDefault="00321395" w:rsidP="00850144">
      <w:pPr>
        <w:spacing w:line="240" w:lineRule="auto"/>
        <w:rPr>
          <w:rFonts w:ascii="Arial" w:hAnsi="Arial" w:cs="Arial"/>
        </w:rPr>
      </w:pPr>
    </w:p>
    <w:p w14:paraId="404651CA" w14:textId="3E082176" w:rsidR="00F47922" w:rsidRDefault="00BE08EF" w:rsidP="00850144">
      <w:pPr>
        <w:spacing w:line="240" w:lineRule="auto"/>
        <w:rPr>
          <w:rFonts w:ascii="Arial" w:hAnsi="Arial" w:cs="Arial"/>
        </w:rPr>
      </w:pPr>
      <w:r>
        <w:rPr>
          <w:rFonts w:ascii="Arial" w:hAnsi="Arial" w:cs="Arial"/>
        </w:rPr>
        <w:t xml:space="preserve">Zoals u eerder deze week al heeft mee gekregen mogen we eindelijk na </w:t>
      </w:r>
      <w:r w:rsidR="00C22CBE">
        <w:rPr>
          <w:rFonts w:ascii="Arial" w:hAnsi="Arial" w:cs="Arial"/>
        </w:rPr>
        <w:t xml:space="preserve">bijna 3 maanden weer starten met zwemles. </w:t>
      </w:r>
      <w:r w:rsidR="003D2195">
        <w:rPr>
          <w:rFonts w:ascii="Arial" w:hAnsi="Arial" w:cs="Arial"/>
        </w:rPr>
        <w:t xml:space="preserve">Vanaf </w:t>
      </w:r>
      <w:r w:rsidR="00727600">
        <w:rPr>
          <w:rFonts w:ascii="Arial" w:hAnsi="Arial" w:cs="Arial"/>
        </w:rPr>
        <w:t xml:space="preserve">dinsdag </w:t>
      </w:r>
      <w:r w:rsidR="003D2195">
        <w:rPr>
          <w:rFonts w:ascii="Arial" w:hAnsi="Arial" w:cs="Arial"/>
        </w:rPr>
        <w:t xml:space="preserve">16 maart ’21 mogen we dan ook alleen beginnen met de zwemlessen voor de diploma’s A -B -C. </w:t>
      </w:r>
      <w:r w:rsidR="00811D6F" w:rsidRPr="00F47922">
        <w:rPr>
          <w:rFonts w:ascii="Arial" w:hAnsi="Arial" w:cs="Arial"/>
          <w:b/>
          <w:bCs/>
        </w:rPr>
        <w:t xml:space="preserve">Dit houd in dat we binnen de afdeling Elementair geen les mogen geven </w:t>
      </w:r>
      <w:r w:rsidR="00985B4A" w:rsidRPr="00F47922">
        <w:rPr>
          <w:rFonts w:ascii="Arial" w:hAnsi="Arial" w:cs="Arial"/>
          <w:b/>
          <w:bCs/>
        </w:rPr>
        <w:t>aan de zwemvaardigheidsdiploma’s</w:t>
      </w:r>
      <w:r w:rsidR="00F47922" w:rsidRPr="00F47922">
        <w:rPr>
          <w:rFonts w:ascii="Arial" w:hAnsi="Arial" w:cs="Arial"/>
          <w:b/>
          <w:bCs/>
        </w:rPr>
        <w:t>.</w:t>
      </w:r>
      <w:r w:rsidR="00985B4A">
        <w:rPr>
          <w:rFonts w:ascii="Arial" w:hAnsi="Arial" w:cs="Arial"/>
        </w:rPr>
        <w:t xml:space="preserve"> </w:t>
      </w:r>
      <w:r w:rsidR="001010E0">
        <w:rPr>
          <w:rFonts w:ascii="Arial" w:hAnsi="Arial" w:cs="Arial"/>
        </w:rPr>
        <w:t>Deze lessen zijn op maandag van 19.00 uur tot 20.00 uur.</w:t>
      </w:r>
    </w:p>
    <w:p w14:paraId="1F4345BB" w14:textId="7DE12EA6" w:rsidR="00406B9D" w:rsidRDefault="00406B9D" w:rsidP="00850144">
      <w:pPr>
        <w:spacing w:line="240" w:lineRule="auto"/>
        <w:rPr>
          <w:rFonts w:ascii="Arial" w:hAnsi="Arial" w:cs="Arial"/>
        </w:rPr>
      </w:pPr>
    </w:p>
    <w:p w14:paraId="42C785B9" w14:textId="79C06B02" w:rsidR="00143F76" w:rsidRDefault="00143F76" w:rsidP="00850144">
      <w:pPr>
        <w:spacing w:line="240" w:lineRule="auto"/>
        <w:rPr>
          <w:rFonts w:ascii="Arial" w:hAnsi="Arial" w:cs="Arial"/>
        </w:rPr>
      </w:pPr>
      <w:r>
        <w:rPr>
          <w:rFonts w:ascii="Arial" w:hAnsi="Arial" w:cs="Arial"/>
        </w:rPr>
        <w:t>Hoe gaat de aankomende periode eruit zien?</w:t>
      </w:r>
    </w:p>
    <w:p w14:paraId="65D6257C" w14:textId="055A76DC" w:rsidR="00143F76" w:rsidRDefault="00143F76" w:rsidP="00850144">
      <w:pPr>
        <w:spacing w:line="240" w:lineRule="auto"/>
        <w:rPr>
          <w:rFonts w:ascii="Arial" w:hAnsi="Arial" w:cs="Arial"/>
        </w:rPr>
      </w:pPr>
    </w:p>
    <w:p w14:paraId="7A8E93A9" w14:textId="7D088212" w:rsidR="0013688A" w:rsidRDefault="0013688A" w:rsidP="00850144">
      <w:pPr>
        <w:spacing w:line="240" w:lineRule="auto"/>
        <w:rPr>
          <w:rFonts w:ascii="Arial" w:hAnsi="Arial" w:cs="Arial"/>
        </w:rPr>
      </w:pPr>
      <w:r>
        <w:rPr>
          <w:rFonts w:ascii="Arial" w:hAnsi="Arial" w:cs="Arial"/>
        </w:rPr>
        <w:t xml:space="preserve">Hoe de volgende periode eruit gaat zien is voor de afdeling nu duidelijk we hebben een plan gemaakt waar ik later op terug kom. </w:t>
      </w:r>
      <w:r w:rsidR="00442673">
        <w:rPr>
          <w:rFonts w:ascii="Arial" w:hAnsi="Arial" w:cs="Arial"/>
        </w:rPr>
        <w:t>Maar helaas is niets nog zeker dus houd ons niet aan het plan zoals deze is beschreven</w:t>
      </w:r>
      <w:r w:rsidR="00C91E26">
        <w:rPr>
          <w:rFonts w:ascii="Arial" w:hAnsi="Arial" w:cs="Arial"/>
        </w:rPr>
        <w:t xml:space="preserve"> de corona kan altijd roet in het eten gooien indien we natuurlijk weer moeten sluiten. Hier gaan we natuurlijk niet van uit.</w:t>
      </w:r>
    </w:p>
    <w:p w14:paraId="4A72F79B" w14:textId="3791D3F2" w:rsidR="00463A6C" w:rsidRDefault="00463A6C" w:rsidP="00850144">
      <w:pPr>
        <w:spacing w:line="240" w:lineRule="auto"/>
        <w:rPr>
          <w:rFonts w:ascii="Arial" w:hAnsi="Arial" w:cs="Arial"/>
        </w:rPr>
      </w:pPr>
    </w:p>
    <w:p w14:paraId="707CAE32" w14:textId="407DBD71" w:rsidR="00463A6C" w:rsidRDefault="00463A6C" w:rsidP="00850144">
      <w:pPr>
        <w:spacing w:line="240" w:lineRule="auto"/>
        <w:rPr>
          <w:rFonts w:ascii="Arial" w:hAnsi="Arial" w:cs="Arial"/>
        </w:rPr>
      </w:pPr>
      <w:r>
        <w:rPr>
          <w:rFonts w:ascii="Arial" w:hAnsi="Arial" w:cs="Arial"/>
        </w:rPr>
        <w:t xml:space="preserve">We hebben met de afdeling samen gezeten om een plan te </w:t>
      </w:r>
      <w:r w:rsidR="00AC2F91">
        <w:rPr>
          <w:rFonts w:ascii="Arial" w:hAnsi="Arial" w:cs="Arial"/>
        </w:rPr>
        <w:t xml:space="preserve">maken </w:t>
      </w:r>
      <w:r w:rsidR="0070645E">
        <w:rPr>
          <w:rFonts w:ascii="Arial" w:hAnsi="Arial" w:cs="Arial"/>
        </w:rPr>
        <w:t xml:space="preserve">en hopen dat deze kans van slagen heeft. </w:t>
      </w:r>
      <w:r w:rsidR="00ED42A2">
        <w:rPr>
          <w:rFonts w:ascii="Arial" w:hAnsi="Arial" w:cs="Arial"/>
        </w:rPr>
        <w:t xml:space="preserve"> Helaas is het voor ons als afdeling nog onbekend wat </w:t>
      </w:r>
      <w:r w:rsidR="00077812">
        <w:rPr>
          <w:rFonts w:ascii="Arial" w:hAnsi="Arial" w:cs="Arial"/>
        </w:rPr>
        <w:t>het</w:t>
      </w:r>
      <w:r w:rsidR="002C3AD6">
        <w:rPr>
          <w:rFonts w:ascii="Arial" w:hAnsi="Arial" w:cs="Arial"/>
        </w:rPr>
        <w:t xml:space="preserve"> niveau is van de kinderen.</w:t>
      </w:r>
    </w:p>
    <w:p w14:paraId="32D96F58" w14:textId="5A914DE5" w:rsidR="00850F29" w:rsidRDefault="00850F29" w:rsidP="00850144">
      <w:pPr>
        <w:spacing w:line="240" w:lineRule="auto"/>
        <w:rPr>
          <w:rFonts w:ascii="Arial" w:hAnsi="Arial" w:cs="Arial"/>
        </w:rPr>
      </w:pPr>
    </w:p>
    <w:p w14:paraId="13663C9C" w14:textId="1FF1F63D" w:rsidR="00850F29" w:rsidRDefault="00850F29" w:rsidP="00850144">
      <w:pPr>
        <w:spacing w:line="240" w:lineRule="auto"/>
        <w:rPr>
          <w:rFonts w:ascii="Arial" w:hAnsi="Arial" w:cs="Arial"/>
        </w:rPr>
      </w:pPr>
      <w:r>
        <w:rPr>
          <w:rFonts w:ascii="Arial" w:hAnsi="Arial" w:cs="Arial"/>
        </w:rPr>
        <w:t xml:space="preserve">We hebben het volgende plan bedacht en dat willen we met jullie delen. Naast dit plan </w:t>
      </w:r>
      <w:r w:rsidR="00115AD5">
        <w:rPr>
          <w:rFonts w:ascii="Arial" w:hAnsi="Arial" w:cs="Arial"/>
        </w:rPr>
        <w:t>vragen we u ook om hulp we zullen mogelijk een aantal extra lessen moeten gaan geven wat inhoud dat we instructeurs/ hulpouders zoeken die ons kunnen ondersteunen</w:t>
      </w:r>
      <w:r w:rsidR="0075045D">
        <w:rPr>
          <w:rFonts w:ascii="Arial" w:hAnsi="Arial" w:cs="Arial"/>
        </w:rPr>
        <w:t xml:space="preserve"> met de lessen. Dit heeft als voordeel dat u niet buiten hoeft te wachten tot de lessen zijn </w:t>
      </w:r>
      <w:r w:rsidR="001F680E">
        <w:rPr>
          <w:rFonts w:ascii="Arial" w:hAnsi="Arial" w:cs="Arial"/>
        </w:rPr>
        <w:t>geëindigd</w:t>
      </w:r>
      <w:r w:rsidR="0075045D">
        <w:rPr>
          <w:rFonts w:ascii="Arial" w:hAnsi="Arial" w:cs="Arial"/>
        </w:rPr>
        <w:t>.</w:t>
      </w:r>
    </w:p>
    <w:p w14:paraId="20805781" w14:textId="76A9C56E" w:rsidR="001F680E" w:rsidRDefault="001F680E" w:rsidP="00850144">
      <w:pPr>
        <w:spacing w:line="240" w:lineRule="auto"/>
        <w:rPr>
          <w:rFonts w:ascii="Arial" w:hAnsi="Arial" w:cs="Arial"/>
        </w:rPr>
      </w:pPr>
    </w:p>
    <w:p w14:paraId="6A07F76F" w14:textId="498D1825" w:rsidR="001F680E" w:rsidRDefault="001F680E" w:rsidP="00850144">
      <w:pPr>
        <w:spacing w:line="240" w:lineRule="auto"/>
        <w:rPr>
          <w:rFonts w:ascii="Arial" w:hAnsi="Arial" w:cs="Arial"/>
        </w:rPr>
      </w:pPr>
      <w:r>
        <w:rPr>
          <w:rFonts w:ascii="Arial" w:hAnsi="Arial" w:cs="Arial"/>
        </w:rPr>
        <w:t>Het plan is als volgt:</w:t>
      </w:r>
    </w:p>
    <w:p w14:paraId="44E4182F" w14:textId="7D80AD9E" w:rsidR="001F680E" w:rsidRDefault="001F680E" w:rsidP="00850144">
      <w:pPr>
        <w:spacing w:line="240" w:lineRule="auto"/>
        <w:rPr>
          <w:rFonts w:ascii="Arial" w:hAnsi="Arial" w:cs="Arial"/>
        </w:rPr>
      </w:pPr>
    </w:p>
    <w:p w14:paraId="2444135F" w14:textId="77777777" w:rsidR="007320FC" w:rsidRDefault="001F680E" w:rsidP="007320FC">
      <w:pPr>
        <w:spacing w:line="240" w:lineRule="auto"/>
        <w:rPr>
          <w:rFonts w:ascii="Arial" w:hAnsi="Arial" w:cs="Arial"/>
        </w:rPr>
      </w:pPr>
      <w:r>
        <w:rPr>
          <w:rFonts w:ascii="Arial" w:hAnsi="Arial" w:cs="Arial"/>
        </w:rPr>
        <w:t>Week 1</w:t>
      </w:r>
      <w:r w:rsidR="007320FC">
        <w:rPr>
          <w:rFonts w:ascii="Arial" w:hAnsi="Arial" w:cs="Arial"/>
        </w:rPr>
        <w:t>:</w:t>
      </w:r>
      <w:r>
        <w:rPr>
          <w:rFonts w:ascii="Arial" w:hAnsi="Arial" w:cs="Arial"/>
        </w:rPr>
        <w:t xml:space="preserve"> de </w:t>
      </w:r>
      <w:r w:rsidR="00486A2D">
        <w:rPr>
          <w:rFonts w:ascii="Arial" w:hAnsi="Arial" w:cs="Arial"/>
        </w:rPr>
        <w:t xml:space="preserve">start van de lessen middels de beoordelingslijsten welke wij bij houden voor de kinderen worden de kinderen beoordeeld over wat </w:t>
      </w:r>
    </w:p>
    <w:p w14:paraId="4C9191D7" w14:textId="5BA6A298" w:rsidR="001F680E" w:rsidRDefault="00486A2D" w:rsidP="001C6567">
      <w:pPr>
        <w:spacing w:line="240" w:lineRule="auto"/>
        <w:ind w:left="888"/>
        <w:rPr>
          <w:rFonts w:ascii="Arial" w:hAnsi="Arial" w:cs="Arial"/>
        </w:rPr>
      </w:pPr>
      <w:r>
        <w:rPr>
          <w:rFonts w:ascii="Arial" w:hAnsi="Arial" w:cs="Arial"/>
        </w:rPr>
        <w:t>hun kennis en kunde is.</w:t>
      </w:r>
      <w:r w:rsidR="00BC6C0E">
        <w:rPr>
          <w:rFonts w:ascii="Arial" w:hAnsi="Arial" w:cs="Arial"/>
        </w:rPr>
        <w:t xml:space="preserve"> Indien we</w:t>
      </w:r>
      <w:r w:rsidR="001C6567">
        <w:rPr>
          <w:rFonts w:ascii="Arial" w:hAnsi="Arial" w:cs="Arial"/>
        </w:rPr>
        <w:t xml:space="preserve"> echt</w:t>
      </w:r>
      <w:r w:rsidR="00BC6C0E">
        <w:rPr>
          <w:rFonts w:ascii="Arial" w:hAnsi="Arial" w:cs="Arial"/>
        </w:rPr>
        <w:t xml:space="preserve"> geen</w:t>
      </w:r>
      <w:r w:rsidR="001C6567">
        <w:rPr>
          <w:rFonts w:ascii="Arial" w:hAnsi="Arial" w:cs="Arial"/>
        </w:rPr>
        <w:t xml:space="preserve"> vertrouwen hebben in de kans van slagen zullen we dit communiceren met de ouders.  Mogelijk dat uw kind blijft zitten voor 1 periode dit zal dan ook gecommuniceerd worden.</w:t>
      </w:r>
    </w:p>
    <w:p w14:paraId="25BF55D5" w14:textId="384C9403" w:rsidR="00E530E3" w:rsidRDefault="00E530E3" w:rsidP="00850144">
      <w:pPr>
        <w:spacing w:line="240" w:lineRule="auto"/>
        <w:rPr>
          <w:rFonts w:ascii="Arial" w:hAnsi="Arial" w:cs="Arial"/>
        </w:rPr>
      </w:pPr>
    </w:p>
    <w:p w14:paraId="6C568616" w14:textId="77777777" w:rsidR="007320FC" w:rsidRDefault="00E530E3" w:rsidP="00850144">
      <w:pPr>
        <w:spacing w:line="240" w:lineRule="auto"/>
        <w:rPr>
          <w:rFonts w:ascii="Arial" w:hAnsi="Arial" w:cs="Arial"/>
        </w:rPr>
      </w:pPr>
      <w:r>
        <w:rPr>
          <w:rFonts w:ascii="Arial" w:hAnsi="Arial" w:cs="Arial"/>
        </w:rPr>
        <w:t>Week 2</w:t>
      </w:r>
      <w:r w:rsidR="007320FC">
        <w:rPr>
          <w:rFonts w:ascii="Arial" w:hAnsi="Arial" w:cs="Arial"/>
        </w:rPr>
        <w:t>:</w:t>
      </w:r>
      <w:r>
        <w:rPr>
          <w:rFonts w:ascii="Arial" w:hAnsi="Arial" w:cs="Arial"/>
        </w:rPr>
        <w:t xml:space="preserve"> gaan we sturen op de tekortkomingen </w:t>
      </w:r>
      <w:r w:rsidR="0042711F">
        <w:rPr>
          <w:rFonts w:ascii="Arial" w:hAnsi="Arial" w:cs="Arial"/>
        </w:rPr>
        <w:t xml:space="preserve">welke zijn geconstateerd </w:t>
      </w:r>
      <w:r w:rsidR="000A12F4">
        <w:rPr>
          <w:rFonts w:ascii="Arial" w:hAnsi="Arial" w:cs="Arial"/>
        </w:rPr>
        <w:t xml:space="preserve">tijdens de lessen van week 1 indien mogelijk zullen we voor de badjes </w:t>
      </w:r>
    </w:p>
    <w:p w14:paraId="728747BF" w14:textId="77777777" w:rsidR="004B3454" w:rsidRDefault="007320FC" w:rsidP="007320FC">
      <w:pPr>
        <w:spacing w:line="240" w:lineRule="auto"/>
        <w:ind w:firstLine="708"/>
        <w:rPr>
          <w:rFonts w:ascii="Arial" w:hAnsi="Arial" w:cs="Arial"/>
        </w:rPr>
      </w:pPr>
      <w:r>
        <w:rPr>
          <w:rFonts w:ascii="Arial" w:hAnsi="Arial" w:cs="Arial"/>
        </w:rPr>
        <w:t xml:space="preserve">   </w:t>
      </w:r>
      <w:r w:rsidR="000A12F4">
        <w:rPr>
          <w:rFonts w:ascii="Arial" w:hAnsi="Arial" w:cs="Arial"/>
        </w:rPr>
        <w:t xml:space="preserve">4 </w:t>
      </w:r>
      <w:r>
        <w:rPr>
          <w:rFonts w:ascii="Arial" w:hAnsi="Arial" w:cs="Arial"/>
        </w:rPr>
        <w:t>extra lessen gaan verzorgen zodat de kinderen snel hun diploma kunnen behalen.</w:t>
      </w:r>
      <w:r w:rsidR="004B3454">
        <w:rPr>
          <w:rFonts w:ascii="Arial" w:hAnsi="Arial" w:cs="Arial"/>
        </w:rPr>
        <w:t xml:space="preserve"> !!!LET OP ALLEEN VOOR KINDEREN DIE HET </w:t>
      </w:r>
    </w:p>
    <w:p w14:paraId="6CD70370" w14:textId="0D445977" w:rsidR="00E530E3" w:rsidRDefault="004B3454" w:rsidP="004B3454">
      <w:pPr>
        <w:spacing w:line="240" w:lineRule="auto"/>
        <w:ind w:left="708"/>
        <w:rPr>
          <w:rFonts w:ascii="Arial" w:hAnsi="Arial" w:cs="Arial"/>
        </w:rPr>
      </w:pPr>
      <w:r>
        <w:rPr>
          <w:rFonts w:ascii="Arial" w:hAnsi="Arial" w:cs="Arial"/>
        </w:rPr>
        <w:t xml:space="preserve">   NODIG HEBBEN!!!</w:t>
      </w:r>
    </w:p>
    <w:p w14:paraId="59CF33C1" w14:textId="2589E5D4" w:rsidR="00782A29" w:rsidRDefault="00782A29" w:rsidP="00782A29">
      <w:pPr>
        <w:spacing w:line="240" w:lineRule="auto"/>
        <w:rPr>
          <w:rFonts w:ascii="Arial" w:hAnsi="Arial" w:cs="Arial"/>
        </w:rPr>
      </w:pPr>
    </w:p>
    <w:p w14:paraId="3642B4F5" w14:textId="1228D7B7" w:rsidR="00782A29" w:rsidRDefault="00782A29" w:rsidP="00782A29">
      <w:pPr>
        <w:spacing w:line="240" w:lineRule="auto"/>
        <w:rPr>
          <w:rFonts w:ascii="Arial" w:hAnsi="Arial" w:cs="Arial"/>
        </w:rPr>
      </w:pPr>
      <w:r>
        <w:rPr>
          <w:rFonts w:ascii="Arial" w:hAnsi="Arial" w:cs="Arial"/>
        </w:rPr>
        <w:t xml:space="preserve">Week 3: </w:t>
      </w:r>
      <w:r w:rsidR="0030174D">
        <w:rPr>
          <w:rFonts w:ascii="Arial" w:hAnsi="Arial" w:cs="Arial"/>
        </w:rPr>
        <w:t>dit zal de week van de herhaling zijn</w:t>
      </w:r>
      <w:r w:rsidR="00072EA1">
        <w:rPr>
          <w:rFonts w:ascii="Arial" w:hAnsi="Arial" w:cs="Arial"/>
        </w:rPr>
        <w:t xml:space="preserve"> mogelijk met dubbele lessen !!!LET OP ALLEEN VOOR KINDEREN DIE HET NODIG HEBBEN!!!</w:t>
      </w:r>
    </w:p>
    <w:p w14:paraId="43E844C6" w14:textId="40A329BC" w:rsidR="004B3454" w:rsidRDefault="004B3454" w:rsidP="00782A29">
      <w:pPr>
        <w:spacing w:line="240" w:lineRule="auto"/>
        <w:rPr>
          <w:rFonts w:ascii="Arial" w:hAnsi="Arial" w:cs="Arial"/>
        </w:rPr>
      </w:pPr>
    </w:p>
    <w:p w14:paraId="1C7AC76C" w14:textId="77777777" w:rsidR="001C6567" w:rsidRDefault="004B3454" w:rsidP="00782A29">
      <w:pPr>
        <w:spacing w:line="240" w:lineRule="auto"/>
        <w:rPr>
          <w:rFonts w:ascii="Arial" w:hAnsi="Arial" w:cs="Arial"/>
        </w:rPr>
      </w:pPr>
      <w:r>
        <w:rPr>
          <w:rFonts w:ascii="Arial" w:hAnsi="Arial" w:cs="Arial"/>
        </w:rPr>
        <w:t xml:space="preserve">Week 4: </w:t>
      </w:r>
      <w:r w:rsidR="0090547E">
        <w:rPr>
          <w:rFonts w:ascii="Arial" w:hAnsi="Arial" w:cs="Arial"/>
        </w:rPr>
        <w:t xml:space="preserve">deze week staat weer </w:t>
      </w:r>
      <w:r w:rsidR="003B31E2">
        <w:rPr>
          <w:rFonts w:ascii="Arial" w:hAnsi="Arial" w:cs="Arial"/>
        </w:rPr>
        <w:t>in het kader van de beoordeling tevens gaan de badjes 4 diploma zwemmen</w:t>
      </w:r>
      <w:r w:rsidR="00BC6C0E">
        <w:rPr>
          <w:rFonts w:ascii="Arial" w:hAnsi="Arial" w:cs="Arial"/>
        </w:rPr>
        <w:t>.</w:t>
      </w:r>
    </w:p>
    <w:p w14:paraId="3B38319F" w14:textId="77777777" w:rsidR="001C6567" w:rsidRDefault="001C6567" w:rsidP="00782A29">
      <w:pPr>
        <w:spacing w:line="240" w:lineRule="auto"/>
        <w:rPr>
          <w:rFonts w:ascii="Arial" w:hAnsi="Arial" w:cs="Arial"/>
        </w:rPr>
      </w:pPr>
    </w:p>
    <w:p w14:paraId="4E84E7EA" w14:textId="391A1986" w:rsidR="004B3454" w:rsidRDefault="001C6567" w:rsidP="00782A29">
      <w:pPr>
        <w:spacing w:line="240" w:lineRule="auto"/>
        <w:rPr>
          <w:rFonts w:ascii="Arial" w:hAnsi="Arial" w:cs="Arial"/>
        </w:rPr>
      </w:pPr>
      <w:r>
        <w:rPr>
          <w:rFonts w:ascii="Arial" w:hAnsi="Arial" w:cs="Arial"/>
        </w:rPr>
        <w:t>Week 5: start van de nieuwe periode deze periode loopt tot aan de zomervakantie.</w:t>
      </w:r>
      <w:r w:rsidR="00BC6C0E">
        <w:rPr>
          <w:rFonts w:ascii="Arial" w:hAnsi="Arial" w:cs="Arial"/>
        </w:rPr>
        <w:t xml:space="preserve"> </w:t>
      </w:r>
    </w:p>
    <w:p w14:paraId="3951ECBE" w14:textId="16F3FE4E" w:rsidR="00E71B0C" w:rsidRDefault="00E71B0C" w:rsidP="00782A29">
      <w:pPr>
        <w:spacing w:line="240" w:lineRule="auto"/>
        <w:rPr>
          <w:rFonts w:ascii="Arial" w:hAnsi="Arial" w:cs="Arial"/>
        </w:rPr>
      </w:pPr>
    </w:p>
    <w:p w14:paraId="296FC28A" w14:textId="1DCB3016" w:rsidR="00E71B0C" w:rsidRDefault="00E71B0C" w:rsidP="00782A29">
      <w:pPr>
        <w:spacing w:line="240" w:lineRule="auto"/>
        <w:rPr>
          <w:rFonts w:ascii="Arial" w:hAnsi="Arial" w:cs="Arial"/>
        </w:rPr>
      </w:pPr>
      <w:r>
        <w:rPr>
          <w:rFonts w:ascii="Arial" w:hAnsi="Arial" w:cs="Arial"/>
        </w:rPr>
        <w:t>Na de zomer vakantie hopen we dat de rust weer weder is gekeerd en we het normale programma kunnen gaan draaien. En dat de kinderen voor nu veel plezier in het zwemmen gaan hebbe.</w:t>
      </w:r>
    </w:p>
    <w:p w14:paraId="17007610" w14:textId="07BE14E4" w:rsidR="00E71B0C" w:rsidRDefault="00E71B0C" w:rsidP="00782A29">
      <w:pPr>
        <w:spacing w:line="240" w:lineRule="auto"/>
        <w:rPr>
          <w:rFonts w:ascii="Arial" w:hAnsi="Arial" w:cs="Arial"/>
        </w:rPr>
      </w:pPr>
    </w:p>
    <w:p w14:paraId="7F139A22" w14:textId="3393278B" w:rsidR="00E71B0C" w:rsidRDefault="00E71B0C" w:rsidP="00850144">
      <w:pPr>
        <w:spacing w:line="240" w:lineRule="auto"/>
        <w:rPr>
          <w:rFonts w:ascii="Arial" w:hAnsi="Arial" w:cs="Arial"/>
        </w:rPr>
      </w:pPr>
      <w:r>
        <w:rPr>
          <w:rFonts w:ascii="Arial" w:hAnsi="Arial" w:cs="Arial"/>
        </w:rPr>
        <w:t>Speciaal voor de ouders van de kinderen in badje vier</w:t>
      </w:r>
      <w:r w:rsidR="00AD2A54">
        <w:rPr>
          <w:rFonts w:ascii="Arial" w:hAnsi="Arial" w:cs="Arial"/>
        </w:rPr>
        <w:t xml:space="preserve"> zal </w:t>
      </w:r>
      <w:r>
        <w:rPr>
          <w:rFonts w:ascii="Arial" w:hAnsi="Arial" w:cs="Arial"/>
        </w:rPr>
        <w:t>in de 2</w:t>
      </w:r>
      <w:r w:rsidRPr="00E71B0C">
        <w:rPr>
          <w:rFonts w:ascii="Arial" w:hAnsi="Arial" w:cs="Arial"/>
          <w:vertAlign w:val="superscript"/>
        </w:rPr>
        <w:t>e</w:t>
      </w:r>
      <w:r>
        <w:rPr>
          <w:rFonts w:ascii="Arial" w:hAnsi="Arial" w:cs="Arial"/>
        </w:rPr>
        <w:t xml:space="preserve"> week </w:t>
      </w:r>
      <w:r w:rsidR="00AD2A54">
        <w:rPr>
          <w:rFonts w:ascii="Arial" w:hAnsi="Arial" w:cs="Arial"/>
        </w:rPr>
        <w:t xml:space="preserve">een brief worden mee gegeven om uw kind aan te melden voor het B-diploma. Deze willen we in week 3 retour ontvangen zodat we de bad indeling voor de nieuwe periode kunnen klaar maken. </w:t>
      </w:r>
      <w:r>
        <w:rPr>
          <w:rFonts w:ascii="Arial" w:hAnsi="Arial" w:cs="Arial"/>
        </w:rPr>
        <w:t xml:space="preserve"> </w:t>
      </w:r>
    </w:p>
    <w:p w14:paraId="4291DB68" w14:textId="77777777" w:rsidR="00E71B0C" w:rsidRDefault="00E71B0C" w:rsidP="00850144">
      <w:pPr>
        <w:spacing w:line="240" w:lineRule="auto"/>
        <w:rPr>
          <w:rFonts w:ascii="Arial" w:hAnsi="Arial" w:cs="Arial"/>
        </w:rPr>
      </w:pPr>
    </w:p>
    <w:p w14:paraId="596949EC" w14:textId="77777777" w:rsidR="000E5782" w:rsidRDefault="008B3300" w:rsidP="00850144">
      <w:pPr>
        <w:spacing w:line="240" w:lineRule="auto"/>
        <w:rPr>
          <w:rFonts w:ascii="Arial" w:hAnsi="Arial" w:cs="Arial"/>
        </w:rPr>
      </w:pPr>
      <w:r>
        <w:rPr>
          <w:rFonts w:ascii="Arial" w:hAnsi="Arial" w:cs="Arial"/>
        </w:rPr>
        <w:t xml:space="preserve">Zodra de lessen gaan starten zullen we </w:t>
      </w:r>
      <w:r w:rsidR="00644AA4">
        <w:rPr>
          <w:rFonts w:ascii="Arial" w:hAnsi="Arial" w:cs="Arial"/>
        </w:rPr>
        <w:t xml:space="preserve">ons weer aan de regels moeten gaan houden </w:t>
      </w:r>
      <w:r w:rsidR="000E5782">
        <w:rPr>
          <w:rFonts w:ascii="Arial" w:hAnsi="Arial" w:cs="Arial"/>
        </w:rPr>
        <w:t>zoals de zwembaden dit hebben gesteld.</w:t>
      </w:r>
    </w:p>
    <w:p w14:paraId="0715A5C2" w14:textId="4DF209A8" w:rsidR="000161A3" w:rsidRDefault="00E80013" w:rsidP="00850144">
      <w:pPr>
        <w:spacing w:line="240" w:lineRule="auto"/>
        <w:rPr>
          <w:rFonts w:ascii="Arial" w:hAnsi="Arial" w:cs="Arial"/>
        </w:rPr>
      </w:pPr>
      <w:r>
        <w:rPr>
          <w:rFonts w:ascii="Arial" w:hAnsi="Arial" w:cs="Arial"/>
        </w:rPr>
        <w:t xml:space="preserve"> </w:t>
      </w:r>
    </w:p>
    <w:p w14:paraId="2717E5E6" w14:textId="53D5EB3C" w:rsidR="00521B0B" w:rsidRDefault="008D23DB" w:rsidP="00850144">
      <w:pPr>
        <w:spacing w:line="240" w:lineRule="auto"/>
        <w:rPr>
          <w:rFonts w:ascii="Arial" w:hAnsi="Arial" w:cs="Arial"/>
        </w:rPr>
      </w:pPr>
      <w:r>
        <w:rPr>
          <w:rFonts w:ascii="Arial" w:hAnsi="Arial" w:cs="Arial"/>
        </w:rPr>
        <w:t xml:space="preserve">Hieronder </w:t>
      </w:r>
      <w:r w:rsidR="00EE0971">
        <w:rPr>
          <w:rFonts w:ascii="Arial" w:hAnsi="Arial" w:cs="Arial"/>
        </w:rPr>
        <w:t>nogmaals</w:t>
      </w:r>
      <w:r>
        <w:rPr>
          <w:rFonts w:ascii="Arial" w:hAnsi="Arial" w:cs="Arial"/>
        </w:rPr>
        <w:t xml:space="preserve"> de regels </w:t>
      </w:r>
      <w:r w:rsidR="00EF25D2">
        <w:rPr>
          <w:rFonts w:ascii="Arial" w:hAnsi="Arial" w:cs="Arial"/>
        </w:rPr>
        <w:t>voor de zwembaden</w:t>
      </w:r>
      <w:r w:rsidR="00606742">
        <w:rPr>
          <w:rFonts w:ascii="Arial" w:hAnsi="Arial" w:cs="Arial"/>
        </w:rPr>
        <w:t>:</w:t>
      </w:r>
    </w:p>
    <w:p w14:paraId="7D4C132A" w14:textId="77777777" w:rsidR="00521B0B" w:rsidRDefault="00521B0B" w:rsidP="00850144">
      <w:pPr>
        <w:spacing w:line="240" w:lineRule="auto"/>
        <w:rPr>
          <w:rFonts w:ascii="Arial" w:hAnsi="Arial" w:cs="Arial"/>
        </w:rPr>
      </w:pPr>
    </w:p>
    <w:p w14:paraId="387647E2" w14:textId="77777777" w:rsidR="00CD0792" w:rsidRDefault="00CD0792" w:rsidP="00850144">
      <w:pPr>
        <w:spacing w:line="240" w:lineRule="auto"/>
        <w:rPr>
          <w:rFonts w:ascii="Arial" w:hAnsi="Arial" w:cs="Arial"/>
        </w:rPr>
      </w:pPr>
      <w:r>
        <w:rPr>
          <w:rFonts w:ascii="Arial" w:hAnsi="Arial" w:cs="Arial"/>
        </w:rPr>
        <w:t>Algemeen:</w:t>
      </w:r>
    </w:p>
    <w:p w14:paraId="2CB0772E" w14:textId="77777777" w:rsidR="009F21EF" w:rsidRPr="001632FD" w:rsidRDefault="009F21EF" w:rsidP="009F21EF">
      <w:pPr>
        <w:pStyle w:val="Default"/>
        <w:rPr>
          <w:rFonts w:ascii="Arial" w:hAnsi="Arial" w:cs="Arial"/>
        </w:rPr>
      </w:pPr>
      <w:r w:rsidRPr="001632FD">
        <w:rPr>
          <w:rFonts w:ascii="Arial" w:hAnsi="Arial" w:cs="Arial"/>
          <w:b/>
          <w:bCs/>
        </w:rPr>
        <w:t xml:space="preserve">Veiligheid en hygiëneregels voor iedereen (op basis van Richtlijnen RIVM): </w:t>
      </w:r>
    </w:p>
    <w:p w14:paraId="08D8DD88" w14:textId="77777777" w:rsidR="009F21EF" w:rsidRPr="001632FD" w:rsidRDefault="009F21EF" w:rsidP="009F21EF">
      <w:pPr>
        <w:pStyle w:val="Default"/>
        <w:numPr>
          <w:ilvl w:val="0"/>
          <w:numId w:val="1"/>
        </w:numPr>
        <w:spacing w:after="35"/>
        <w:rPr>
          <w:rFonts w:ascii="Arial" w:hAnsi="Arial" w:cs="Arial"/>
        </w:rPr>
      </w:pPr>
      <w:r w:rsidRPr="001632FD">
        <w:rPr>
          <w:rFonts w:ascii="Arial" w:hAnsi="Arial" w:cs="Arial"/>
        </w:rPr>
        <w:t xml:space="preserve">Blijf thuis als je één van de volgende (ook milde!) symptomen hebt: neusverkoudheid, loopneus, niezen, keelpijn, hoesten, benauwdheid of koorts; </w:t>
      </w:r>
    </w:p>
    <w:p w14:paraId="02B75844" w14:textId="77777777" w:rsidR="009F21EF" w:rsidRPr="001632FD" w:rsidRDefault="009F21EF" w:rsidP="009F21EF">
      <w:pPr>
        <w:pStyle w:val="Default"/>
        <w:numPr>
          <w:ilvl w:val="0"/>
          <w:numId w:val="1"/>
        </w:numPr>
        <w:spacing w:after="35"/>
        <w:rPr>
          <w:rFonts w:ascii="Arial" w:hAnsi="Arial" w:cs="Arial"/>
        </w:rPr>
      </w:pPr>
      <w:r w:rsidRPr="001632FD">
        <w:rPr>
          <w:rFonts w:ascii="Arial" w:hAnsi="Arial" w:cs="Arial"/>
        </w:rPr>
        <w:t xml:space="preserve">Blijf thuis als iemand in jouw huishouden koorts heeft (vanaf 38°C) en/of benauwdheidsklachten totdat iedereen weer volledig hersteld is; </w:t>
      </w:r>
    </w:p>
    <w:p w14:paraId="4EC1E279" w14:textId="77777777" w:rsidR="009F21EF" w:rsidRPr="001632FD" w:rsidRDefault="009F21EF" w:rsidP="009F21EF">
      <w:pPr>
        <w:pStyle w:val="Default"/>
        <w:numPr>
          <w:ilvl w:val="0"/>
          <w:numId w:val="1"/>
        </w:numPr>
        <w:spacing w:after="35"/>
        <w:rPr>
          <w:rFonts w:ascii="Arial" w:hAnsi="Arial" w:cs="Arial"/>
        </w:rPr>
      </w:pPr>
      <w:r w:rsidRPr="001632FD">
        <w:rPr>
          <w:rFonts w:ascii="Arial" w:hAnsi="Arial" w:cs="Arial"/>
        </w:rPr>
        <w:t xml:space="preserve">Houd 1,5 meter afstand van iedere andere persoon buiten jouw huishouden (uitzondering voor kinderen tot en met 12 jaar onderling); </w:t>
      </w:r>
    </w:p>
    <w:p w14:paraId="7F1A1785" w14:textId="40F3A7E6" w:rsidR="009F21EF" w:rsidRPr="001632FD" w:rsidRDefault="009F21EF" w:rsidP="009F21EF">
      <w:pPr>
        <w:pStyle w:val="Default"/>
        <w:numPr>
          <w:ilvl w:val="0"/>
          <w:numId w:val="1"/>
        </w:numPr>
        <w:rPr>
          <w:rFonts w:ascii="Arial" w:hAnsi="Arial" w:cs="Arial"/>
        </w:rPr>
      </w:pPr>
      <w:r w:rsidRPr="001632FD">
        <w:rPr>
          <w:rFonts w:ascii="Arial" w:hAnsi="Arial" w:cs="Arial"/>
        </w:rPr>
        <w:t xml:space="preserve">Hoest en nies in je </w:t>
      </w:r>
      <w:r w:rsidR="00EE0971" w:rsidRPr="001632FD">
        <w:rPr>
          <w:rFonts w:ascii="Arial" w:hAnsi="Arial" w:cs="Arial"/>
        </w:rPr>
        <w:t>elle boog</w:t>
      </w:r>
      <w:r w:rsidRPr="001632FD">
        <w:rPr>
          <w:rFonts w:ascii="Arial" w:hAnsi="Arial" w:cs="Arial"/>
        </w:rPr>
        <w:t xml:space="preserve"> en gebruik papieren zakdoekjes; </w:t>
      </w:r>
    </w:p>
    <w:p w14:paraId="270538D0" w14:textId="77777777" w:rsidR="009F21EF" w:rsidRPr="00CF678A" w:rsidRDefault="009F21EF" w:rsidP="009F21EF">
      <w:pPr>
        <w:pStyle w:val="Lijstalinea"/>
        <w:numPr>
          <w:ilvl w:val="0"/>
          <w:numId w:val="1"/>
        </w:numPr>
        <w:spacing w:after="0"/>
        <w:rPr>
          <w:rFonts w:ascii="Arial" w:hAnsi="Arial" w:cs="Arial"/>
          <w:sz w:val="24"/>
          <w:szCs w:val="24"/>
        </w:rPr>
      </w:pPr>
      <w:r w:rsidRPr="00CF678A">
        <w:rPr>
          <w:rFonts w:ascii="Arial" w:hAnsi="Arial" w:cs="Arial"/>
          <w:sz w:val="24"/>
          <w:szCs w:val="24"/>
        </w:rPr>
        <w:t>Schud geen handen.</w:t>
      </w:r>
    </w:p>
    <w:p w14:paraId="0E6141D5" w14:textId="77777777" w:rsidR="009F21EF" w:rsidRDefault="009F21EF" w:rsidP="009F21EF">
      <w:pPr>
        <w:pStyle w:val="Lijstalinea"/>
        <w:numPr>
          <w:ilvl w:val="0"/>
          <w:numId w:val="1"/>
        </w:numPr>
        <w:spacing w:after="0"/>
        <w:rPr>
          <w:rFonts w:ascii="Arial" w:hAnsi="Arial" w:cs="Arial"/>
          <w:sz w:val="24"/>
          <w:szCs w:val="24"/>
        </w:rPr>
      </w:pPr>
      <w:r w:rsidRPr="00CF678A">
        <w:rPr>
          <w:rFonts w:ascii="Arial" w:hAnsi="Arial" w:cs="Arial"/>
          <w:sz w:val="24"/>
          <w:szCs w:val="24"/>
        </w:rPr>
        <w:t>Was regelmatig je handen, minimaal 20 seconden.</w:t>
      </w:r>
    </w:p>
    <w:p w14:paraId="442739AF" w14:textId="77777777" w:rsidR="00F740EF" w:rsidRDefault="00F740EF" w:rsidP="00F740EF">
      <w:pPr>
        <w:rPr>
          <w:rFonts w:ascii="Arial" w:hAnsi="Arial" w:cs="Arial"/>
          <w:b/>
          <w:bCs/>
          <w:sz w:val="24"/>
          <w:szCs w:val="24"/>
        </w:rPr>
      </w:pPr>
    </w:p>
    <w:p w14:paraId="2FDCB5FB" w14:textId="77777777" w:rsidR="00F740EF" w:rsidRDefault="00F740EF" w:rsidP="00F740EF">
      <w:pPr>
        <w:rPr>
          <w:rFonts w:ascii="Arial" w:hAnsi="Arial" w:cs="Arial"/>
          <w:b/>
          <w:bCs/>
          <w:sz w:val="24"/>
          <w:szCs w:val="24"/>
        </w:rPr>
      </w:pPr>
      <w:r w:rsidRPr="00274D97">
        <w:rPr>
          <w:rFonts w:ascii="Arial" w:hAnsi="Arial" w:cs="Arial"/>
          <w:b/>
          <w:bCs/>
          <w:sz w:val="24"/>
          <w:szCs w:val="24"/>
        </w:rPr>
        <w:t>Extra regels voor het Zwembad</w:t>
      </w:r>
    </w:p>
    <w:p w14:paraId="413E3BFE" w14:textId="77777777" w:rsidR="00F740EF" w:rsidRPr="0088697D" w:rsidRDefault="00F740EF" w:rsidP="00F740EF">
      <w:pPr>
        <w:rPr>
          <w:rFonts w:ascii="Arial" w:hAnsi="Arial" w:cs="Arial"/>
          <w:b/>
          <w:bCs/>
          <w:sz w:val="24"/>
          <w:szCs w:val="24"/>
        </w:rPr>
      </w:pPr>
      <w:r>
        <w:rPr>
          <w:rFonts w:ascii="Arial" w:hAnsi="Arial" w:cs="Arial"/>
          <w:b/>
          <w:bCs/>
          <w:sz w:val="24"/>
          <w:szCs w:val="24"/>
        </w:rPr>
        <w:t>Voorbereiding Thuis</w:t>
      </w:r>
    </w:p>
    <w:p w14:paraId="0B906900" w14:textId="77777777" w:rsidR="00F740EF" w:rsidRPr="005E5D54" w:rsidRDefault="00F740EF" w:rsidP="00F740EF">
      <w:pPr>
        <w:pStyle w:val="Lijstalinea"/>
        <w:numPr>
          <w:ilvl w:val="0"/>
          <w:numId w:val="1"/>
        </w:numPr>
        <w:autoSpaceDE w:val="0"/>
        <w:autoSpaceDN w:val="0"/>
        <w:adjustRightInd w:val="0"/>
        <w:spacing w:after="37" w:line="240" w:lineRule="auto"/>
        <w:rPr>
          <w:rFonts w:ascii="Arial" w:hAnsi="Arial" w:cs="Arial"/>
          <w:color w:val="000000"/>
          <w:sz w:val="24"/>
          <w:szCs w:val="24"/>
        </w:rPr>
      </w:pPr>
      <w:r w:rsidRPr="005E5D54">
        <w:rPr>
          <w:rFonts w:ascii="Arial" w:hAnsi="Arial" w:cs="Arial"/>
          <w:color w:val="000000"/>
          <w:sz w:val="24"/>
          <w:szCs w:val="24"/>
        </w:rPr>
        <w:t xml:space="preserve">Ga voordat je van huis vertrekt, thuis </w:t>
      </w:r>
      <w:r w:rsidR="00A9474F">
        <w:rPr>
          <w:rFonts w:ascii="Arial" w:hAnsi="Arial" w:cs="Arial"/>
          <w:color w:val="000000"/>
          <w:sz w:val="24"/>
          <w:szCs w:val="24"/>
        </w:rPr>
        <w:t>onder</w:t>
      </w:r>
      <w:r w:rsidRPr="005E5D54">
        <w:rPr>
          <w:rFonts w:ascii="Arial" w:hAnsi="Arial" w:cs="Arial"/>
          <w:color w:val="000000"/>
          <w:sz w:val="24"/>
          <w:szCs w:val="24"/>
        </w:rPr>
        <w:t xml:space="preserve"> </w:t>
      </w:r>
      <w:r>
        <w:rPr>
          <w:rFonts w:ascii="Arial" w:hAnsi="Arial" w:cs="Arial"/>
          <w:color w:val="000000"/>
          <w:sz w:val="24"/>
          <w:szCs w:val="24"/>
        </w:rPr>
        <w:t xml:space="preserve">de douche en </w:t>
      </w:r>
      <w:r w:rsidR="00A9474F">
        <w:rPr>
          <w:rFonts w:ascii="Arial" w:hAnsi="Arial" w:cs="Arial"/>
          <w:color w:val="000000"/>
          <w:sz w:val="24"/>
          <w:szCs w:val="24"/>
        </w:rPr>
        <w:t xml:space="preserve">naar </w:t>
      </w:r>
      <w:r w:rsidRPr="005E5D54">
        <w:rPr>
          <w:rFonts w:ascii="Arial" w:hAnsi="Arial" w:cs="Arial"/>
          <w:color w:val="000000"/>
          <w:sz w:val="24"/>
          <w:szCs w:val="24"/>
        </w:rPr>
        <w:t xml:space="preserve">het toilet; </w:t>
      </w:r>
    </w:p>
    <w:p w14:paraId="3E18E3CA" w14:textId="77777777" w:rsidR="00F740EF" w:rsidRPr="001D104B" w:rsidRDefault="00F740EF" w:rsidP="00F740EF">
      <w:pPr>
        <w:pStyle w:val="Lijstalinea"/>
        <w:numPr>
          <w:ilvl w:val="0"/>
          <w:numId w:val="1"/>
        </w:numPr>
        <w:autoSpaceDE w:val="0"/>
        <w:autoSpaceDN w:val="0"/>
        <w:adjustRightInd w:val="0"/>
        <w:spacing w:after="0" w:line="240" w:lineRule="auto"/>
        <w:rPr>
          <w:rFonts w:ascii="Arial" w:hAnsi="Arial" w:cs="Arial"/>
          <w:i/>
          <w:iCs/>
          <w:color w:val="000000"/>
          <w:sz w:val="24"/>
          <w:szCs w:val="24"/>
        </w:rPr>
      </w:pPr>
      <w:r w:rsidRPr="005E5D54">
        <w:rPr>
          <w:rFonts w:ascii="Arial" w:hAnsi="Arial" w:cs="Arial"/>
          <w:color w:val="000000"/>
          <w:sz w:val="24"/>
          <w:szCs w:val="24"/>
        </w:rPr>
        <w:t>Doe thuis je zwemkleding aan onder je gewone kleding</w:t>
      </w:r>
      <w:r>
        <w:rPr>
          <w:rFonts w:ascii="Arial" w:hAnsi="Arial" w:cs="Arial"/>
          <w:color w:val="000000"/>
          <w:sz w:val="24"/>
          <w:szCs w:val="24"/>
        </w:rPr>
        <w:t xml:space="preserve">. </w:t>
      </w:r>
    </w:p>
    <w:p w14:paraId="5BE79E76" w14:textId="4911EB38" w:rsidR="00F740EF" w:rsidRPr="00444B28" w:rsidRDefault="00F740EF" w:rsidP="00444B28">
      <w:pPr>
        <w:pStyle w:val="Lijstalinea"/>
        <w:autoSpaceDE w:val="0"/>
        <w:autoSpaceDN w:val="0"/>
        <w:adjustRightInd w:val="0"/>
        <w:spacing w:after="0" w:line="240" w:lineRule="auto"/>
        <w:rPr>
          <w:rFonts w:ascii="Verdana" w:hAnsi="Verdana" w:cs="Verdana"/>
          <w:color w:val="000000"/>
          <w:sz w:val="20"/>
          <w:szCs w:val="20"/>
        </w:rPr>
      </w:pPr>
      <w:r w:rsidRPr="001D104B">
        <w:rPr>
          <w:rFonts w:ascii="Arial" w:hAnsi="Arial" w:cs="Arial"/>
          <w:i/>
          <w:iCs/>
          <w:color w:val="000000"/>
          <w:sz w:val="24"/>
          <w:szCs w:val="24"/>
        </w:rPr>
        <w:t xml:space="preserve">(Voor het zwemmen kan er geen gebruik gemaakt worden van de kleedruimtes of wisselcabines. Omkleden gebeurd op 1,5m onderlinge afstand in de </w:t>
      </w:r>
      <w:r w:rsidR="00A9474F">
        <w:rPr>
          <w:rFonts w:ascii="Arial" w:hAnsi="Arial" w:cs="Arial"/>
          <w:i/>
          <w:iCs/>
          <w:color w:val="000000"/>
          <w:sz w:val="24"/>
          <w:szCs w:val="24"/>
        </w:rPr>
        <w:t>kleedzalen</w:t>
      </w:r>
      <w:r w:rsidR="00AF4640">
        <w:rPr>
          <w:rFonts w:ascii="Arial" w:hAnsi="Arial" w:cs="Arial"/>
          <w:i/>
          <w:iCs/>
          <w:color w:val="000000"/>
          <w:sz w:val="24"/>
          <w:szCs w:val="24"/>
        </w:rPr>
        <w:t xml:space="preserve"> max 4 volwassenen per kleedzaal</w:t>
      </w:r>
      <w:r w:rsidRPr="001D104B">
        <w:rPr>
          <w:rFonts w:ascii="Arial" w:hAnsi="Arial" w:cs="Arial"/>
          <w:i/>
          <w:iCs/>
          <w:color w:val="000000"/>
          <w:sz w:val="24"/>
          <w:szCs w:val="24"/>
        </w:rPr>
        <w:t xml:space="preserve">. </w:t>
      </w:r>
      <w:r w:rsidR="00444B28" w:rsidRPr="00444B28">
        <w:rPr>
          <w:rFonts w:ascii="Arial" w:hAnsi="Arial" w:cs="Arial"/>
          <w:i/>
          <w:iCs/>
          <w:color w:val="000000"/>
          <w:sz w:val="24"/>
          <w:szCs w:val="24"/>
        </w:rPr>
        <w:t>Ouders nemen de kleding mee in een tas.</w:t>
      </w:r>
    </w:p>
    <w:p w14:paraId="5FB70C27" w14:textId="6A873E75" w:rsidR="00F740EF" w:rsidRPr="00EA096D" w:rsidRDefault="00444B28" w:rsidP="00F740EF">
      <w:pPr>
        <w:pStyle w:val="Lijstalinea"/>
        <w:numPr>
          <w:ilvl w:val="0"/>
          <w:numId w:val="1"/>
        </w:numPr>
        <w:autoSpaceDE w:val="0"/>
        <w:autoSpaceDN w:val="0"/>
        <w:adjustRightInd w:val="0"/>
        <w:spacing w:after="0" w:line="240" w:lineRule="auto"/>
        <w:rPr>
          <w:rFonts w:ascii="Arial" w:hAnsi="Arial" w:cs="Arial"/>
          <w:i/>
          <w:iCs/>
          <w:color w:val="000000"/>
          <w:sz w:val="24"/>
          <w:szCs w:val="24"/>
        </w:rPr>
      </w:pPr>
      <w:r w:rsidRPr="00FB6E9A">
        <w:rPr>
          <w:rFonts w:ascii="Arial" w:hAnsi="Arial" w:cs="Arial"/>
          <w:color w:val="000000"/>
          <w:sz w:val="24"/>
          <w:szCs w:val="24"/>
        </w:rPr>
        <w:t>Kom niet eerder dan 1</w:t>
      </w:r>
      <w:r w:rsidR="004C769D">
        <w:rPr>
          <w:rFonts w:ascii="Arial" w:hAnsi="Arial" w:cs="Arial"/>
          <w:color w:val="000000"/>
          <w:sz w:val="24"/>
          <w:szCs w:val="24"/>
        </w:rPr>
        <w:t>0</w:t>
      </w:r>
      <w:r w:rsidRPr="00FB6E9A">
        <w:rPr>
          <w:rFonts w:ascii="Arial" w:hAnsi="Arial" w:cs="Arial"/>
          <w:color w:val="000000"/>
          <w:sz w:val="24"/>
          <w:szCs w:val="24"/>
        </w:rPr>
        <w:t xml:space="preserve"> minuten voor de afgesproken starttijd </w:t>
      </w:r>
      <w:r w:rsidR="004C769D">
        <w:rPr>
          <w:rFonts w:ascii="Arial" w:hAnsi="Arial" w:cs="Arial"/>
          <w:color w:val="000000"/>
          <w:sz w:val="24"/>
          <w:szCs w:val="24"/>
        </w:rPr>
        <w:t xml:space="preserve">voor Bad 1 en 2 en 5 minuten </w:t>
      </w:r>
      <w:r w:rsidR="00882164">
        <w:rPr>
          <w:rFonts w:ascii="Arial" w:hAnsi="Arial" w:cs="Arial"/>
          <w:color w:val="000000"/>
          <w:sz w:val="24"/>
          <w:szCs w:val="24"/>
        </w:rPr>
        <w:t xml:space="preserve">voor bad 3 en 4 </w:t>
      </w:r>
      <w:r w:rsidRPr="00FB6E9A">
        <w:rPr>
          <w:rFonts w:ascii="Arial" w:hAnsi="Arial" w:cs="Arial"/>
          <w:color w:val="000000"/>
          <w:sz w:val="24"/>
          <w:szCs w:val="24"/>
        </w:rPr>
        <w:t>naar de accommodatie;</w:t>
      </w:r>
    </w:p>
    <w:p w14:paraId="0C5A149B" w14:textId="77777777" w:rsidR="00EA096D" w:rsidRPr="00A9474F" w:rsidRDefault="00EA096D" w:rsidP="00F740EF">
      <w:pPr>
        <w:pStyle w:val="Lijstalinea"/>
        <w:numPr>
          <w:ilvl w:val="0"/>
          <w:numId w:val="1"/>
        </w:numPr>
        <w:autoSpaceDE w:val="0"/>
        <w:autoSpaceDN w:val="0"/>
        <w:adjustRightInd w:val="0"/>
        <w:spacing w:after="0" w:line="240" w:lineRule="auto"/>
        <w:rPr>
          <w:rFonts w:ascii="Arial" w:hAnsi="Arial" w:cs="Arial"/>
          <w:i/>
          <w:iCs/>
          <w:color w:val="000000"/>
          <w:sz w:val="24"/>
          <w:szCs w:val="24"/>
        </w:rPr>
      </w:pPr>
      <w:r>
        <w:rPr>
          <w:rFonts w:ascii="Arial" w:hAnsi="Arial" w:cs="Arial"/>
          <w:color w:val="000000"/>
          <w:sz w:val="24"/>
          <w:szCs w:val="24"/>
        </w:rPr>
        <w:t xml:space="preserve"> Maximaal 1 ouder/begeleider per kind en helaas ook broertjes en zusje</w:t>
      </w:r>
      <w:r w:rsidR="00A6099F">
        <w:rPr>
          <w:rFonts w:ascii="Arial" w:hAnsi="Arial" w:cs="Arial"/>
          <w:color w:val="000000"/>
          <w:sz w:val="24"/>
          <w:szCs w:val="24"/>
        </w:rPr>
        <w:t>s mogen niet mee. Hebben er 2 kinderen uit 1 gezin les dan mag ook hier maar 1 ouder bij zijn.</w:t>
      </w:r>
    </w:p>
    <w:p w14:paraId="76D52904" w14:textId="77777777" w:rsidR="00A9474F" w:rsidRPr="00A9474F" w:rsidRDefault="00A9474F" w:rsidP="00F740EF">
      <w:pPr>
        <w:pStyle w:val="Lijstalinea"/>
        <w:numPr>
          <w:ilvl w:val="0"/>
          <w:numId w:val="1"/>
        </w:numPr>
        <w:autoSpaceDE w:val="0"/>
        <w:autoSpaceDN w:val="0"/>
        <w:adjustRightInd w:val="0"/>
        <w:spacing w:after="0" w:line="240" w:lineRule="auto"/>
        <w:rPr>
          <w:rFonts w:ascii="Arial" w:hAnsi="Arial" w:cs="Arial"/>
          <w:iCs/>
          <w:color w:val="000000"/>
          <w:sz w:val="24"/>
          <w:szCs w:val="24"/>
        </w:rPr>
      </w:pPr>
      <w:r w:rsidRPr="00A9474F">
        <w:rPr>
          <w:rFonts w:ascii="Arial" w:hAnsi="Arial" w:cs="Arial"/>
          <w:iCs/>
          <w:color w:val="000000"/>
          <w:sz w:val="24"/>
          <w:szCs w:val="24"/>
        </w:rPr>
        <w:t xml:space="preserve">Maximaal </w:t>
      </w:r>
      <w:r>
        <w:rPr>
          <w:rFonts w:ascii="Arial" w:hAnsi="Arial" w:cs="Arial"/>
          <w:iCs/>
          <w:color w:val="000000"/>
          <w:sz w:val="24"/>
          <w:szCs w:val="24"/>
        </w:rPr>
        <w:t>4 ouders in een kleedzaal</w:t>
      </w:r>
    </w:p>
    <w:p w14:paraId="6A936CD2" w14:textId="77777777" w:rsidR="00B83C70" w:rsidRDefault="00B83C70" w:rsidP="004F5AD0">
      <w:pPr>
        <w:pStyle w:val="Lijstalinea"/>
        <w:autoSpaceDE w:val="0"/>
        <w:autoSpaceDN w:val="0"/>
        <w:adjustRightInd w:val="0"/>
        <w:spacing w:after="0" w:line="240" w:lineRule="auto"/>
        <w:ind w:left="0"/>
        <w:rPr>
          <w:rFonts w:ascii="Arial" w:hAnsi="Arial" w:cs="Arial"/>
          <w:b/>
          <w:bCs/>
          <w:color w:val="000000"/>
          <w:sz w:val="24"/>
          <w:szCs w:val="24"/>
        </w:rPr>
      </w:pPr>
    </w:p>
    <w:p w14:paraId="34C2A38F" w14:textId="77777777" w:rsidR="00EA096D" w:rsidRPr="00B83C70" w:rsidRDefault="001E5B91" w:rsidP="004F5AD0">
      <w:pPr>
        <w:pStyle w:val="Lijstalinea"/>
        <w:autoSpaceDE w:val="0"/>
        <w:autoSpaceDN w:val="0"/>
        <w:adjustRightInd w:val="0"/>
        <w:spacing w:after="0" w:line="240" w:lineRule="auto"/>
        <w:ind w:left="0"/>
        <w:rPr>
          <w:rFonts w:ascii="Arial" w:hAnsi="Arial" w:cs="Arial"/>
          <w:b/>
          <w:bCs/>
          <w:color w:val="000000"/>
          <w:sz w:val="24"/>
          <w:szCs w:val="24"/>
        </w:rPr>
      </w:pPr>
      <w:r w:rsidRPr="004F5AD0">
        <w:rPr>
          <w:rFonts w:ascii="Arial" w:hAnsi="Arial" w:cs="Arial"/>
          <w:b/>
          <w:bCs/>
          <w:color w:val="000000"/>
          <w:sz w:val="24"/>
          <w:szCs w:val="24"/>
        </w:rPr>
        <w:t>Regels in het zwembad</w:t>
      </w:r>
    </w:p>
    <w:p w14:paraId="2A0974AD" w14:textId="16A1F1FE" w:rsidR="00A34529" w:rsidRPr="00FB6E9A" w:rsidRDefault="00A34529" w:rsidP="00F740EF">
      <w:pPr>
        <w:pStyle w:val="Lijstalinea"/>
        <w:numPr>
          <w:ilvl w:val="0"/>
          <w:numId w:val="1"/>
        </w:numPr>
        <w:autoSpaceDE w:val="0"/>
        <w:autoSpaceDN w:val="0"/>
        <w:adjustRightInd w:val="0"/>
        <w:spacing w:after="0" w:line="240" w:lineRule="auto"/>
        <w:rPr>
          <w:rFonts w:ascii="Arial" w:hAnsi="Arial" w:cs="Arial"/>
          <w:i/>
          <w:iCs/>
          <w:color w:val="000000"/>
          <w:sz w:val="24"/>
          <w:szCs w:val="24"/>
        </w:rPr>
      </w:pPr>
      <w:r>
        <w:rPr>
          <w:rFonts w:ascii="Arial" w:hAnsi="Arial" w:cs="Arial"/>
          <w:color w:val="000000"/>
          <w:sz w:val="24"/>
          <w:szCs w:val="24"/>
        </w:rPr>
        <w:t>Volg ten alle tijden de aanwijzingen op van de instructeurs van Aq</w:t>
      </w:r>
      <w:r w:rsidR="00E576EE">
        <w:rPr>
          <w:rFonts w:ascii="Arial" w:hAnsi="Arial" w:cs="Arial"/>
          <w:color w:val="000000"/>
          <w:sz w:val="24"/>
          <w:szCs w:val="24"/>
        </w:rPr>
        <w:t>ua</w:t>
      </w:r>
      <w:r w:rsidR="00CB2FC9">
        <w:rPr>
          <w:rFonts w:ascii="Arial" w:hAnsi="Arial" w:cs="Arial"/>
          <w:color w:val="000000"/>
          <w:sz w:val="24"/>
          <w:szCs w:val="24"/>
        </w:rPr>
        <w:t>n</w:t>
      </w:r>
      <w:r w:rsidR="00E576EE">
        <w:rPr>
          <w:rFonts w:ascii="Arial" w:hAnsi="Arial" w:cs="Arial"/>
          <w:color w:val="000000"/>
          <w:sz w:val="24"/>
          <w:szCs w:val="24"/>
        </w:rPr>
        <w:t>ovio of het aanwezige zwembadpersoneel. Houdt u zich hier niet aan dan kan de toegan</w:t>
      </w:r>
      <w:r w:rsidR="00582A97">
        <w:rPr>
          <w:rFonts w:ascii="Arial" w:hAnsi="Arial" w:cs="Arial"/>
          <w:color w:val="000000"/>
          <w:sz w:val="24"/>
          <w:szCs w:val="24"/>
        </w:rPr>
        <w:t>g</w:t>
      </w:r>
      <w:r w:rsidR="00E576EE">
        <w:rPr>
          <w:rFonts w:ascii="Arial" w:hAnsi="Arial" w:cs="Arial"/>
          <w:color w:val="000000"/>
          <w:sz w:val="24"/>
          <w:szCs w:val="24"/>
        </w:rPr>
        <w:t xml:space="preserve"> u worden ontzegd.</w:t>
      </w:r>
    </w:p>
    <w:p w14:paraId="47CDCE83" w14:textId="5941B117" w:rsidR="00992BDC" w:rsidRDefault="00582A97" w:rsidP="00F228D6">
      <w:pPr>
        <w:pStyle w:val="Lijstalinea"/>
        <w:numPr>
          <w:ilvl w:val="0"/>
          <w:numId w:val="1"/>
        </w:numPr>
        <w:spacing w:after="0"/>
        <w:rPr>
          <w:rFonts w:ascii="Arial" w:hAnsi="Arial" w:cs="Arial"/>
          <w:sz w:val="24"/>
          <w:szCs w:val="24"/>
        </w:rPr>
      </w:pPr>
      <w:r w:rsidRPr="00992BDC">
        <w:rPr>
          <w:rFonts w:ascii="Arial" w:hAnsi="Arial" w:cs="Arial"/>
          <w:sz w:val="24"/>
          <w:szCs w:val="24"/>
        </w:rPr>
        <w:t xml:space="preserve">U brengt u kind </w:t>
      </w:r>
      <w:r w:rsidR="00992BDC">
        <w:rPr>
          <w:rFonts w:ascii="Arial" w:hAnsi="Arial" w:cs="Arial"/>
          <w:sz w:val="24"/>
          <w:szCs w:val="24"/>
        </w:rPr>
        <w:t xml:space="preserve">tot in de </w:t>
      </w:r>
      <w:r w:rsidR="007F4CB8">
        <w:rPr>
          <w:rFonts w:ascii="Arial" w:hAnsi="Arial" w:cs="Arial"/>
          <w:sz w:val="24"/>
          <w:szCs w:val="24"/>
        </w:rPr>
        <w:t xml:space="preserve">aangewezen </w:t>
      </w:r>
      <w:r w:rsidR="00992BDC">
        <w:rPr>
          <w:rFonts w:ascii="Arial" w:hAnsi="Arial" w:cs="Arial"/>
          <w:sz w:val="24"/>
          <w:szCs w:val="24"/>
        </w:rPr>
        <w:t>Kleedzaal</w:t>
      </w:r>
      <w:r w:rsidRPr="00992BDC">
        <w:rPr>
          <w:rFonts w:ascii="Arial" w:hAnsi="Arial" w:cs="Arial"/>
          <w:sz w:val="24"/>
          <w:szCs w:val="24"/>
        </w:rPr>
        <w:t xml:space="preserve"> en verlaat dan via de aangegeven weg de </w:t>
      </w:r>
      <w:r w:rsidR="00992BDC">
        <w:rPr>
          <w:rFonts w:ascii="Arial" w:hAnsi="Arial" w:cs="Arial"/>
          <w:sz w:val="24"/>
          <w:szCs w:val="24"/>
        </w:rPr>
        <w:t>kleedzaal</w:t>
      </w:r>
      <w:r w:rsidRPr="00992BDC">
        <w:rPr>
          <w:rFonts w:ascii="Arial" w:hAnsi="Arial" w:cs="Arial"/>
          <w:sz w:val="24"/>
          <w:szCs w:val="24"/>
        </w:rPr>
        <w:t xml:space="preserve"> en de accommodatie. </w:t>
      </w:r>
    </w:p>
    <w:p w14:paraId="3D78643D" w14:textId="3B0F3998" w:rsidR="00992BDC" w:rsidRDefault="00992BDC" w:rsidP="00F228D6">
      <w:pPr>
        <w:pStyle w:val="Lijstalinea"/>
        <w:numPr>
          <w:ilvl w:val="0"/>
          <w:numId w:val="1"/>
        </w:numPr>
        <w:spacing w:after="0"/>
        <w:rPr>
          <w:rFonts w:ascii="Arial" w:hAnsi="Arial" w:cs="Arial"/>
          <w:sz w:val="24"/>
          <w:szCs w:val="24"/>
        </w:rPr>
      </w:pPr>
      <w:r w:rsidRPr="00992BDC">
        <w:rPr>
          <w:rFonts w:ascii="Arial" w:hAnsi="Arial" w:cs="Arial"/>
          <w:sz w:val="24"/>
          <w:szCs w:val="24"/>
        </w:rPr>
        <w:t xml:space="preserve">Ouders </w:t>
      </w:r>
      <w:r w:rsidR="002F465F">
        <w:rPr>
          <w:rFonts w:ascii="Arial" w:hAnsi="Arial" w:cs="Arial"/>
          <w:sz w:val="24"/>
          <w:szCs w:val="24"/>
        </w:rPr>
        <w:t xml:space="preserve">dienen naar </w:t>
      </w:r>
      <w:r w:rsidRPr="00992BDC">
        <w:rPr>
          <w:rFonts w:ascii="Arial" w:hAnsi="Arial" w:cs="Arial"/>
          <w:sz w:val="24"/>
          <w:szCs w:val="24"/>
        </w:rPr>
        <w:t>buiten</w:t>
      </w:r>
      <w:r w:rsidR="002F465F">
        <w:rPr>
          <w:rFonts w:ascii="Arial" w:hAnsi="Arial" w:cs="Arial"/>
          <w:sz w:val="24"/>
          <w:szCs w:val="24"/>
        </w:rPr>
        <w:t xml:space="preserve"> te gaan </w:t>
      </w:r>
      <w:r w:rsidRPr="00992BDC">
        <w:rPr>
          <w:rFonts w:ascii="Arial" w:hAnsi="Arial" w:cs="Arial"/>
          <w:sz w:val="24"/>
          <w:szCs w:val="24"/>
        </w:rPr>
        <w:t>om te wachten.</w:t>
      </w:r>
    </w:p>
    <w:p w14:paraId="4EAA3A2C" w14:textId="1831ED0B" w:rsidR="00960DC1" w:rsidRDefault="00960DC1" w:rsidP="00F228D6">
      <w:pPr>
        <w:pStyle w:val="Lijstalinea"/>
        <w:numPr>
          <w:ilvl w:val="0"/>
          <w:numId w:val="1"/>
        </w:numPr>
        <w:spacing w:after="0"/>
        <w:rPr>
          <w:rFonts w:ascii="Arial" w:hAnsi="Arial" w:cs="Arial"/>
          <w:sz w:val="24"/>
          <w:szCs w:val="24"/>
        </w:rPr>
      </w:pPr>
      <w:r w:rsidRPr="00992BDC">
        <w:rPr>
          <w:rFonts w:ascii="Arial" w:hAnsi="Arial" w:cs="Arial"/>
          <w:sz w:val="24"/>
          <w:szCs w:val="24"/>
        </w:rPr>
        <w:t>Opha</w:t>
      </w:r>
      <w:r w:rsidR="00A34529" w:rsidRPr="00992BDC">
        <w:rPr>
          <w:rFonts w:ascii="Arial" w:hAnsi="Arial" w:cs="Arial"/>
          <w:sz w:val="24"/>
          <w:szCs w:val="24"/>
        </w:rPr>
        <w:t>len van de kinderen</w:t>
      </w:r>
      <w:r w:rsidR="00992BDC">
        <w:rPr>
          <w:rFonts w:ascii="Arial" w:hAnsi="Arial" w:cs="Arial"/>
          <w:sz w:val="24"/>
          <w:szCs w:val="24"/>
        </w:rPr>
        <w:t xml:space="preserve"> uit de kleedzaal</w:t>
      </w:r>
      <w:r w:rsidR="00E576EE" w:rsidRPr="00992BDC">
        <w:rPr>
          <w:rFonts w:ascii="Arial" w:hAnsi="Arial" w:cs="Arial"/>
          <w:sz w:val="24"/>
          <w:szCs w:val="24"/>
        </w:rPr>
        <w:t xml:space="preserve"> </w:t>
      </w:r>
      <w:r w:rsidR="00582A97" w:rsidRPr="00992BDC">
        <w:rPr>
          <w:rFonts w:ascii="Arial" w:hAnsi="Arial" w:cs="Arial"/>
          <w:sz w:val="24"/>
          <w:szCs w:val="24"/>
        </w:rPr>
        <w:t xml:space="preserve">Vanaf </w:t>
      </w:r>
      <w:r w:rsidR="007F4CB8">
        <w:rPr>
          <w:rFonts w:ascii="Arial" w:hAnsi="Arial" w:cs="Arial"/>
          <w:sz w:val="24"/>
          <w:szCs w:val="24"/>
        </w:rPr>
        <w:t>10 minuten voor einde les</w:t>
      </w:r>
      <w:r w:rsidR="00582A97" w:rsidRPr="00992BDC">
        <w:rPr>
          <w:rFonts w:ascii="Arial" w:hAnsi="Arial" w:cs="Arial"/>
          <w:sz w:val="24"/>
          <w:szCs w:val="24"/>
        </w:rPr>
        <w:t xml:space="preserve"> eerst bad 1 en 2</w:t>
      </w:r>
      <w:r w:rsidR="00992BDC">
        <w:rPr>
          <w:rFonts w:ascii="Arial" w:hAnsi="Arial" w:cs="Arial"/>
          <w:sz w:val="24"/>
          <w:szCs w:val="24"/>
        </w:rPr>
        <w:t>,</w:t>
      </w:r>
      <w:r w:rsidR="00582A97" w:rsidRPr="00992BDC">
        <w:rPr>
          <w:rFonts w:ascii="Arial" w:hAnsi="Arial" w:cs="Arial"/>
          <w:sz w:val="24"/>
          <w:szCs w:val="24"/>
        </w:rPr>
        <w:t xml:space="preserve"> </w:t>
      </w:r>
      <w:r w:rsidR="007F4CB8">
        <w:rPr>
          <w:rFonts w:ascii="Arial" w:hAnsi="Arial" w:cs="Arial"/>
          <w:sz w:val="24"/>
          <w:szCs w:val="24"/>
        </w:rPr>
        <w:t xml:space="preserve">5 min. Later </w:t>
      </w:r>
      <w:r w:rsidR="00582A97" w:rsidRPr="00992BDC">
        <w:rPr>
          <w:rFonts w:ascii="Arial" w:hAnsi="Arial" w:cs="Arial"/>
          <w:sz w:val="24"/>
          <w:szCs w:val="24"/>
        </w:rPr>
        <w:t>bad</w:t>
      </w:r>
      <w:r w:rsidR="002F465F">
        <w:rPr>
          <w:rFonts w:ascii="Arial" w:hAnsi="Arial" w:cs="Arial"/>
          <w:sz w:val="24"/>
          <w:szCs w:val="24"/>
        </w:rPr>
        <w:t xml:space="preserve"> 3 en</w:t>
      </w:r>
      <w:r w:rsidR="007F4CB8">
        <w:rPr>
          <w:rFonts w:ascii="Arial" w:hAnsi="Arial" w:cs="Arial"/>
          <w:sz w:val="24"/>
          <w:szCs w:val="24"/>
        </w:rPr>
        <w:t xml:space="preserve"> </w:t>
      </w:r>
      <w:r w:rsidR="00582A97" w:rsidRPr="00992BDC">
        <w:rPr>
          <w:rFonts w:ascii="Arial" w:hAnsi="Arial" w:cs="Arial"/>
          <w:sz w:val="24"/>
          <w:szCs w:val="24"/>
        </w:rPr>
        <w:t>4</w:t>
      </w:r>
      <w:r w:rsidR="00992BDC">
        <w:rPr>
          <w:rFonts w:ascii="Arial" w:hAnsi="Arial" w:cs="Arial"/>
          <w:sz w:val="24"/>
          <w:szCs w:val="24"/>
        </w:rPr>
        <w:t>,</w:t>
      </w:r>
      <w:r w:rsidR="00582A97" w:rsidRPr="00992BDC">
        <w:rPr>
          <w:rFonts w:ascii="Arial" w:hAnsi="Arial" w:cs="Arial"/>
          <w:sz w:val="24"/>
          <w:szCs w:val="24"/>
        </w:rPr>
        <w:t xml:space="preserve"> dit ook op aanwijzing van de instructeurs.</w:t>
      </w:r>
      <w:r w:rsidR="00A31601" w:rsidRPr="00992BDC">
        <w:rPr>
          <w:rFonts w:ascii="Arial" w:hAnsi="Arial" w:cs="Arial"/>
          <w:sz w:val="24"/>
          <w:szCs w:val="24"/>
        </w:rPr>
        <w:t xml:space="preserve"> Douchen is helaas niet mogelijk i.v.m. de afstand</w:t>
      </w:r>
      <w:r w:rsidR="003177EE" w:rsidRPr="00992BDC">
        <w:rPr>
          <w:rFonts w:ascii="Arial" w:hAnsi="Arial" w:cs="Arial"/>
          <w:sz w:val="24"/>
          <w:szCs w:val="24"/>
        </w:rPr>
        <w:t>.</w:t>
      </w:r>
    </w:p>
    <w:p w14:paraId="00812CCD" w14:textId="3A65B7FF" w:rsidR="00CD0792" w:rsidRDefault="00CD0792" w:rsidP="00850144">
      <w:pPr>
        <w:spacing w:line="240" w:lineRule="auto"/>
        <w:rPr>
          <w:rFonts w:ascii="Arial" w:hAnsi="Arial" w:cs="Arial"/>
        </w:rPr>
      </w:pPr>
    </w:p>
    <w:p w14:paraId="6B507FB6" w14:textId="1B07BF14" w:rsidR="00EE0971" w:rsidRPr="00084ED0" w:rsidRDefault="00EE0971" w:rsidP="00850144">
      <w:pPr>
        <w:spacing w:line="240" w:lineRule="auto"/>
        <w:rPr>
          <w:rFonts w:ascii="Arial" w:hAnsi="Arial" w:cs="Arial"/>
        </w:rPr>
      </w:pPr>
      <w:r>
        <w:rPr>
          <w:rFonts w:ascii="Arial" w:hAnsi="Arial" w:cs="Arial"/>
        </w:rPr>
        <w:t>We hopen op een fijne tijd en wensen iedereen succes met de start van de lessen</w:t>
      </w:r>
      <w:r w:rsidR="004262D0">
        <w:rPr>
          <w:rFonts w:ascii="Arial" w:hAnsi="Arial" w:cs="Arial"/>
        </w:rPr>
        <w:t>.</w:t>
      </w:r>
    </w:p>
    <w:p w14:paraId="1701984B" w14:textId="659861FC" w:rsidR="00F549C1" w:rsidRPr="00F549C1" w:rsidRDefault="00EE0971">
      <w:pPr>
        <w:rPr>
          <w:rFonts w:ascii="Arial" w:hAnsi="Arial" w:cs="Arial"/>
          <w:sz w:val="24"/>
          <w:szCs w:val="24"/>
        </w:rPr>
      </w:pPr>
      <w:r>
        <w:rPr>
          <w:rFonts w:ascii="Arial" w:hAnsi="Arial" w:cs="Arial"/>
          <w:noProof/>
          <w:sz w:val="24"/>
          <w:szCs w:val="24"/>
        </w:rPr>
        <w:drawing>
          <wp:inline distT="0" distB="0" distL="0" distR="0" wp14:anchorId="21F3EC4C" wp14:editId="591FF779">
            <wp:extent cx="5763429" cy="246731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5763429" cy="2467319"/>
                    </a:xfrm>
                    <a:prstGeom prst="rect">
                      <a:avLst/>
                    </a:prstGeom>
                  </pic:spPr>
                </pic:pic>
              </a:graphicData>
            </a:graphic>
          </wp:inline>
        </w:drawing>
      </w:r>
    </w:p>
    <w:sectPr w:rsidR="00F549C1" w:rsidRPr="00F549C1" w:rsidSect="00F549C1">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B0F43"/>
    <w:multiLevelType w:val="hybridMultilevel"/>
    <w:tmpl w:val="4198B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B62CCE"/>
    <w:multiLevelType w:val="hybridMultilevel"/>
    <w:tmpl w:val="88C446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C1"/>
    <w:rsid w:val="000161A3"/>
    <w:rsid w:val="00047421"/>
    <w:rsid w:val="00072EA1"/>
    <w:rsid w:val="00077812"/>
    <w:rsid w:val="00084ED0"/>
    <w:rsid w:val="000A12F4"/>
    <w:rsid w:val="000D5BD3"/>
    <w:rsid w:val="000E5782"/>
    <w:rsid w:val="000E6FD9"/>
    <w:rsid w:val="000F48EE"/>
    <w:rsid w:val="000F6A2E"/>
    <w:rsid w:val="001010E0"/>
    <w:rsid w:val="00115AD5"/>
    <w:rsid w:val="0013688A"/>
    <w:rsid w:val="001406A0"/>
    <w:rsid w:val="00142292"/>
    <w:rsid w:val="00143F76"/>
    <w:rsid w:val="00175DD1"/>
    <w:rsid w:val="001B5044"/>
    <w:rsid w:val="001C6567"/>
    <w:rsid w:val="001D03A7"/>
    <w:rsid w:val="001E5B91"/>
    <w:rsid w:val="001F448A"/>
    <w:rsid w:val="001F680E"/>
    <w:rsid w:val="002C3AD6"/>
    <w:rsid w:val="002C5B4E"/>
    <w:rsid w:val="002C672A"/>
    <w:rsid w:val="002D6E11"/>
    <w:rsid w:val="002F465F"/>
    <w:rsid w:val="0030174D"/>
    <w:rsid w:val="003177EE"/>
    <w:rsid w:val="00321395"/>
    <w:rsid w:val="003241B3"/>
    <w:rsid w:val="00344BA4"/>
    <w:rsid w:val="00366B3D"/>
    <w:rsid w:val="003863B4"/>
    <w:rsid w:val="003B31E2"/>
    <w:rsid w:val="003B338A"/>
    <w:rsid w:val="003C49EE"/>
    <w:rsid w:val="003D2195"/>
    <w:rsid w:val="00406B9D"/>
    <w:rsid w:val="004232FA"/>
    <w:rsid w:val="004262D0"/>
    <w:rsid w:val="0042711F"/>
    <w:rsid w:val="00442673"/>
    <w:rsid w:val="00444B28"/>
    <w:rsid w:val="004500C1"/>
    <w:rsid w:val="00456AEC"/>
    <w:rsid w:val="00463A6C"/>
    <w:rsid w:val="004812B1"/>
    <w:rsid w:val="0048267D"/>
    <w:rsid w:val="00486A2D"/>
    <w:rsid w:val="0049491B"/>
    <w:rsid w:val="004B3454"/>
    <w:rsid w:val="004B5DB6"/>
    <w:rsid w:val="004C185B"/>
    <w:rsid w:val="004C769D"/>
    <w:rsid w:val="004F5AD0"/>
    <w:rsid w:val="005163BB"/>
    <w:rsid w:val="00521B0B"/>
    <w:rsid w:val="00582A97"/>
    <w:rsid w:val="00590D6F"/>
    <w:rsid w:val="00596E5F"/>
    <w:rsid w:val="005A0AAB"/>
    <w:rsid w:val="005C2FDE"/>
    <w:rsid w:val="005E6C0C"/>
    <w:rsid w:val="00606742"/>
    <w:rsid w:val="00613F17"/>
    <w:rsid w:val="006233AB"/>
    <w:rsid w:val="00637743"/>
    <w:rsid w:val="00644AA4"/>
    <w:rsid w:val="00686097"/>
    <w:rsid w:val="006A5607"/>
    <w:rsid w:val="006A6C02"/>
    <w:rsid w:val="006E0BA3"/>
    <w:rsid w:val="00701F61"/>
    <w:rsid w:val="0070645E"/>
    <w:rsid w:val="007110E8"/>
    <w:rsid w:val="00727600"/>
    <w:rsid w:val="007320FC"/>
    <w:rsid w:val="00740678"/>
    <w:rsid w:val="0075045D"/>
    <w:rsid w:val="00782A29"/>
    <w:rsid w:val="007A5FAA"/>
    <w:rsid w:val="007B2F58"/>
    <w:rsid w:val="007E2595"/>
    <w:rsid w:val="007F4CB8"/>
    <w:rsid w:val="00811D6F"/>
    <w:rsid w:val="00844534"/>
    <w:rsid w:val="00850144"/>
    <w:rsid w:val="00850F29"/>
    <w:rsid w:val="00882164"/>
    <w:rsid w:val="008B3300"/>
    <w:rsid w:val="008C1B81"/>
    <w:rsid w:val="008C23B3"/>
    <w:rsid w:val="008D23DB"/>
    <w:rsid w:val="008E61A7"/>
    <w:rsid w:val="0090547E"/>
    <w:rsid w:val="00912BEF"/>
    <w:rsid w:val="00917A85"/>
    <w:rsid w:val="00960DC1"/>
    <w:rsid w:val="00985B4A"/>
    <w:rsid w:val="00992BDC"/>
    <w:rsid w:val="009B7BF5"/>
    <w:rsid w:val="009F21EF"/>
    <w:rsid w:val="00A31601"/>
    <w:rsid w:val="00A34529"/>
    <w:rsid w:val="00A6099F"/>
    <w:rsid w:val="00A60F82"/>
    <w:rsid w:val="00A7542D"/>
    <w:rsid w:val="00A94429"/>
    <w:rsid w:val="00A9474F"/>
    <w:rsid w:val="00AC2F91"/>
    <w:rsid w:val="00AC3CB4"/>
    <w:rsid w:val="00AD2A54"/>
    <w:rsid w:val="00AE3829"/>
    <w:rsid w:val="00AF4640"/>
    <w:rsid w:val="00B83C70"/>
    <w:rsid w:val="00BC6C0E"/>
    <w:rsid w:val="00BE08EF"/>
    <w:rsid w:val="00C0274C"/>
    <w:rsid w:val="00C22CBE"/>
    <w:rsid w:val="00C25A02"/>
    <w:rsid w:val="00C74FEB"/>
    <w:rsid w:val="00C91E26"/>
    <w:rsid w:val="00CB2FC9"/>
    <w:rsid w:val="00CB5C5E"/>
    <w:rsid w:val="00CD0792"/>
    <w:rsid w:val="00CE7EC8"/>
    <w:rsid w:val="00D40250"/>
    <w:rsid w:val="00D8003B"/>
    <w:rsid w:val="00DF296E"/>
    <w:rsid w:val="00E52A32"/>
    <w:rsid w:val="00E530E3"/>
    <w:rsid w:val="00E576EE"/>
    <w:rsid w:val="00E70BEA"/>
    <w:rsid w:val="00E71B0C"/>
    <w:rsid w:val="00E80013"/>
    <w:rsid w:val="00EA096D"/>
    <w:rsid w:val="00ED42A2"/>
    <w:rsid w:val="00EE0971"/>
    <w:rsid w:val="00EF25D2"/>
    <w:rsid w:val="00F47922"/>
    <w:rsid w:val="00F549C1"/>
    <w:rsid w:val="00F61679"/>
    <w:rsid w:val="00F740EF"/>
    <w:rsid w:val="00FB26E8"/>
    <w:rsid w:val="00FC3AA0"/>
    <w:rsid w:val="00FE0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A639"/>
  <w15:chartTrackingRefBased/>
  <w15:docId w15:val="{263E59C9-838F-432B-B04C-BB669912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21EF"/>
    <w:pPr>
      <w:spacing w:after="160"/>
      <w:ind w:left="720"/>
      <w:contextualSpacing/>
    </w:pPr>
  </w:style>
  <w:style w:type="paragraph" w:customStyle="1" w:styleId="Default">
    <w:name w:val="Default"/>
    <w:rsid w:val="009F21EF"/>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45F26A1EE6F41A3F48138309F5691" ma:contentTypeVersion="10" ma:contentTypeDescription="Een nieuw document maken." ma:contentTypeScope="" ma:versionID="c1fc0c873ebcfe9727d49dd23a940885">
  <xsd:schema xmlns:xsd="http://www.w3.org/2001/XMLSchema" xmlns:xs="http://www.w3.org/2001/XMLSchema" xmlns:p="http://schemas.microsoft.com/office/2006/metadata/properties" xmlns:ns2="5a70c8cc-783f-4a35-8b8b-d66ba36fd914" xmlns:ns3="db4f74bd-6319-4373-a343-7aac6c5aa7c0" targetNamespace="http://schemas.microsoft.com/office/2006/metadata/properties" ma:root="true" ma:fieldsID="a55c12afeabbba04a066f48a174924d5" ns2:_="" ns3:_="">
    <xsd:import namespace="5a70c8cc-783f-4a35-8b8b-d66ba36fd914"/>
    <xsd:import namespace="db4f74bd-6319-4373-a343-7aac6c5aa7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0c8cc-783f-4a35-8b8b-d66ba36f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f74bd-6319-4373-a343-7aac6c5aa7c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54CCB-BE61-4FBC-9897-E9AE30B4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0c8cc-783f-4a35-8b8b-d66ba36fd914"/>
    <ds:schemaRef ds:uri="db4f74bd-6319-4373-a343-7aac6c5aa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97142-4CAF-4DF8-882F-C4621390E0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EFC6C-CDD8-412B-98D5-4E644CED4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4270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Dietrich</dc:creator>
  <cp:keywords/>
  <dc:description/>
  <cp:lastModifiedBy>Ronald Snel</cp:lastModifiedBy>
  <cp:revision>34</cp:revision>
  <cp:lastPrinted>2020-03-14T11:45:00Z</cp:lastPrinted>
  <dcterms:created xsi:type="dcterms:W3CDTF">2021-03-10T21:30:00Z</dcterms:created>
  <dcterms:modified xsi:type="dcterms:W3CDTF">2021-03-12T20:00:00Z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0x01010062745F26A1EE6F41A3F48138309F5691</vt:lpwstr>
  </property>
</Properties>
</file>